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90BDA74" w:rsidR="009815C7" w:rsidRPr="007B0071" w:rsidRDefault="00292C81" w:rsidP="00373F3E">
      <w:pPr>
        <w:spacing w:after="0" w:line="240" w:lineRule="auto"/>
        <w:jc w:val="center"/>
        <w:rPr>
          <w:rFonts w:ascii="Sylfaen" w:hAnsi="Sylfaen" w:cs="Sylfaen"/>
          <w:b/>
          <w:lang w:val="ka-GE"/>
        </w:rPr>
      </w:pPr>
      <w:r w:rsidRPr="00292C81">
        <w:rPr>
          <w:rFonts w:ascii="Sylfaen" w:hAnsi="Sylfaen" w:cs="Sylfaen"/>
          <w:b/>
          <w:lang w:val="ka-GE"/>
        </w:rPr>
        <w:t>მირცხულავას ქ. №9-11-ში და კოსმონავტების სანაპირო №91-ში მდებარედ</w:t>
      </w:r>
      <w:r>
        <w:rPr>
          <w:rFonts w:ascii="Sylfaen" w:hAnsi="Sylfaen" w:cs="Sylfaen"/>
          <w:b/>
          <w:lang w:val="ka-GE"/>
        </w:rPr>
        <w:t xml:space="preserve"> წყალსადენის გარე ქსელის მოწყობის</w:t>
      </w:r>
      <w:r w:rsidR="00DD1E3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7A8406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92C81" w:rsidRPr="00292C81">
        <w:rPr>
          <w:rFonts w:ascii="Sylfaen" w:hAnsi="Sylfaen" w:cs="Sylfaen"/>
          <w:lang w:val="ka-GE"/>
        </w:rPr>
        <w:t>მირცხულავას ქ. №9-11-ში და კოსმონავტების სანაპირო №91-ში მდებარედ</w:t>
      </w:r>
      <w:r w:rsidR="00292C81">
        <w:rPr>
          <w:rFonts w:ascii="Sylfaen" w:hAnsi="Sylfaen" w:cs="Sylfaen"/>
          <w:lang w:val="ka-GE"/>
        </w:rPr>
        <w:t xml:space="preserve"> წყალსადენის გარე ქსელის მოწყობის</w:t>
      </w:r>
      <w:r w:rsidR="001D4DC3" w:rsidRPr="001D4DC3">
        <w:rPr>
          <w:rFonts w:ascii="Sylfaen" w:hAnsi="Sylfaen" w:cs="Sylfaen"/>
          <w:lang w:val="ka-GE"/>
        </w:rPr>
        <w:t xml:space="preserve">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6B0C878" w:rsidR="00DB5C8D" w:rsidRPr="006005A1" w:rsidRDefault="00292C81" w:rsidP="00696A50">
      <w:pPr>
        <w:spacing w:after="0" w:line="240" w:lineRule="auto"/>
        <w:jc w:val="both"/>
        <w:rPr>
          <w:rFonts w:ascii="Sylfaen" w:hAnsi="Sylfaen" w:cs="Sylfaen"/>
          <w:lang w:val="ka-GE"/>
        </w:rPr>
      </w:pPr>
      <w:r w:rsidRPr="00292C81">
        <w:rPr>
          <w:rFonts w:ascii="Sylfaen" w:hAnsi="Sylfaen" w:cs="Sylfaen"/>
          <w:lang w:val="ka-GE"/>
        </w:rPr>
        <w:t>მირცხულავას ქ. №9-11-ში და კოსმონავტების სანაპირო №91-ში მდებარედ</w:t>
      </w:r>
      <w:r>
        <w:rPr>
          <w:rFonts w:ascii="Sylfaen" w:hAnsi="Sylfaen" w:cs="Sylfaen"/>
          <w:lang w:val="ka-GE"/>
        </w:rPr>
        <w:t xml:space="preserve"> წყალსადენის გარე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F9432C">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7321F15"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34F346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2C81">
        <w:rPr>
          <w:rFonts w:ascii="Sylfaen" w:hAnsi="Sylfaen"/>
          <w:lang w:val="ka-GE"/>
        </w:rPr>
        <w:t>დიდუბე-ჩუღურეთის</w:t>
      </w:r>
      <w:bookmarkStart w:id="0" w:name="_GoBack"/>
      <w:bookmarkEnd w:id="0"/>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25614D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D4DC3">
        <w:rPr>
          <w:rFonts w:ascii="Sylfaen" w:hAnsi="Sylfaen" w:cs="Sylfaen"/>
          <w:b/>
          <w:sz w:val="20"/>
          <w:szCs w:val="20"/>
          <w:lang w:val="ka-GE"/>
        </w:rPr>
        <w:t>10 ნოემბერი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CD6D60">
        <w:rPr>
          <w:rFonts w:ascii="Sylfaen" w:hAnsi="Sylfaen" w:cs="Sylfaen"/>
          <w:b/>
          <w:sz w:val="20"/>
          <w:szCs w:val="20"/>
          <w:lang w:val="ka-GE"/>
        </w:rPr>
        <w:t>7</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30B46401" w:rsidR="00696A50" w:rsidRPr="00751095" w:rsidRDefault="007D184C" w:rsidP="00751095">
      <w:pPr>
        <w:spacing w:after="0"/>
        <w:jc w:val="both"/>
        <w:rPr>
          <w:rFonts w:ascii="Sylfaen" w:hAnsi="Sylfaen"/>
          <w:sz w:val="18"/>
          <w:lang w:val="ka-GE"/>
        </w:rPr>
      </w:pPr>
      <w:r>
        <w:rPr>
          <w:rFonts w:ascii="Sylfaen" w:hAnsi="Sylfaen"/>
          <w:lang w:val="ka-GE"/>
        </w:rPr>
        <w:t>დიმიტრი გაჩეჩილაძე, მობ: +995 577 12 14 38</w:t>
      </w:r>
      <w:r w:rsidR="00751095" w:rsidRPr="00751095">
        <w:rPr>
          <w:rFonts w:ascii="Sylfaen" w:hAnsi="Sylfaen"/>
          <w:lang w:val="ka-GE"/>
        </w:rPr>
        <w:t xml:space="preserve">, E-mail: </w:t>
      </w:r>
      <w:hyperlink r:id="rId11" w:history="1">
        <w:r w:rsidRPr="00D66A65">
          <w:rPr>
            <w:rStyle w:val="Hyperlink"/>
            <w:rFonts w:ascii="Sylfaen" w:hAnsi="Sylfaen"/>
            <w:lang w:val="ka-GE"/>
          </w:rPr>
          <w:t>dgachechiladze@gwp.ge</w:t>
        </w:r>
      </w:hyperlink>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3277" w14:textId="77777777" w:rsidR="00E84946" w:rsidRDefault="00E84946" w:rsidP="007902EA">
      <w:pPr>
        <w:spacing w:after="0" w:line="240" w:lineRule="auto"/>
      </w:pPr>
      <w:r>
        <w:separator/>
      </w:r>
    </w:p>
  </w:endnote>
  <w:endnote w:type="continuationSeparator" w:id="0">
    <w:p w14:paraId="08702551" w14:textId="77777777" w:rsidR="00E84946" w:rsidRDefault="00E8494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508D172" w:rsidR="004A3BD8" w:rsidRDefault="004A3BD8">
        <w:pPr>
          <w:pStyle w:val="Footer"/>
          <w:jc w:val="right"/>
        </w:pPr>
        <w:r>
          <w:fldChar w:fldCharType="begin"/>
        </w:r>
        <w:r>
          <w:instrText xml:space="preserve"> PAGE   \* MERGEFORMAT </w:instrText>
        </w:r>
        <w:r>
          <w:fldChar w:fldCharType="separate"/>
        </w:r>
        <w:r w:rsidR="00E8494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99C7" w14:textId="77777777" w:rsidR="00E84946" w:rsidRDefault="00E84946" w:rsidP="007902EA">
      <w:pPr>
        <w:spacing w:after="0" w:line="240" w:lineRule="auto"/>
      </w:pPr>
      <w:r>
        <w:separator/>
      </w:r>
    </w:p>
  </w:footnote>
  <w:footnote w:type="continuationSeparator" w:id="0">
    <w:p w14:paraId="200DB077" w14:textId="77777777" w:rsidR="00E84946" w:rsidRDefault="00E8494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4DC3"/>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92C81"/>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5F1B"/>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E237E"/>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184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4FCB"/>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41C"/>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3A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6D60"/>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E39"/>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4946"/>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32C"/>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AA4B-8806-4446-BCB1-9636C00C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2021-11-02T14:48:00Z</dcterms:modified>
</cp:coreProperties>
</file>